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E1" w:rsidRDefault="00D6227B" w:rsidP="00D6227B">
      <w:r>
        <w:t>Dear Doctor</w:t>
      </w:r>
    </w:p>
    <w:p w:rsidR="00D6227B" w:rsidRDefault="002C0875" w:rsidP="00D622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8BAF" wp14:editId="462A9D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21410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7B" w:rsidRDefault="00D6227B" w:rsidP="00D6227B">
                            <w:pPr>
                              <w:jc w:val="center"/>
                            </w:pPr>
                            <w:r>
                              <w:t>Patient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88.3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Gs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">
                <v:textbox>
                  <w:txbxContent>
                    <w:p w:rsidR="00D6227B" w:rsidRDefault="00D6227B" w:rsidP="00D6227B">
                      <w:pPr>
                        <w:jc w:val="center"/>
                      </w:pPr>
                      <w:r>
                        <w:t>Patient details:</w:t>
                      </w:r>
                    </w:p>
                  </w:txbxContent>
                </v:textbox>
              </v:shape>
            </w:pict>
          </mc:Fallback>
        </mc:AlternateContent>
      </w:r>
      <w:r w:rsidR="00D6227B">
        <w:t>RE:</w:t>
      </w:r>
    </w:p>
    <w:p w:rsidR="00D6227B" w:rsidRDefault="00D6227B" w:rsidP="00D6227B"/>
    <w:p w:rsidR="00D6227B" w:rsidRDefault="00D6227B" w:rsidP="00862C41">
      <w:pPr>
        <w:spacing w:line="276" w:lineRule="auto"/>
        <w:ind w:right="-115"/>
      </w:pPr>
    </w:p>
    <w:p w:rsidR="00D6227B" w:rsidRDefault="00D6227B" w:rsidP="00862C41">
      <w:pPr>
        <w:spacing w:line="276" w:lineRule="auto"/>
        <w:ind w:right="-115"/>
      </w:pPr>
    </w:p>
    <w:p w:rsidR="00D6227B" w:rsidRDefault="00D6227B" w:rsidP="00862C41">
      <w:pPr>
        <w:spacing w:line="276" w:lineRule="auto"/>
        <w:ind w:right="-115"/>
      </w:pPr>
      <w:r>
        <w:t xml:space="preserve">The above named patient presented on </w:t>
      </w:r>
      <w:sdt>
        <w:sdtPr>
          <w:alias w:val="Click here to insert date"/>
          <w:tag w:val="Click here to insert date"/>
          <w:id w:val="1537386915"/>
          <w:placeholder>
            <w:docPart w:val="DefaultPlaceholder_1082065160"/>
          </w:placeholder>
          <w:date w:fullDate="2018-06-06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801E5">
            <w:t>6/06/2018</w:t>
          </w:r>
        </w:sdtContent>
      </w:sdt>
      <w:r w:rsidR="003B09D1">
        <w:t xml:space="preserve"> </w:t>
      </w:r>
      <w:r>
        <w:t>to Perth Children’s Hospital Emergency Department and was diagnosed with:</w:t>
      </w:r>
    </w:p>
    <w:sdt>
      <w:sdtPr>
        <w:rPr>
          <w:color w:val="808080" w:themeColor="background1" w:themeShade="80"/>
        </w:rPr>
        <w:alias w:val="Select fracture type"/>
        <w:tag w:val="Select fracture type"/>
        <w:id w:val="186800909"/>
        <w:lock w:val="sdtContentLocked"/>
        <w:placeholder>
          <w:docPart w:val="DefaultPlaceholder_1082065159"/>
        </w:placeholder>
        <w:dropDownList>
          <w:listItem w:displayText="Select fracture type" w:value="Select fracture type"/>
          <w:listItem w:displayText="A simple avulsion fracture of the distal fibula" w:value="A simple avulsion fracture of the distal fibula"/>
          <w:listItem w:displayText="An undisplaced Salter Harris type 1 fracture of the distal fibula" w:value="An undisplaced Salter Harris type 1 fracture of the distal fibula"/>
          <w:listItem w:displayText="An undisplaced Salter Harris type 2 fracture of the distal fibula" w:value="An undisplaced Salter Harris type 2 fracture of the distal fibula"/>
          <w:listItem w:displayText="An epiphyseal fracture of the distal fibula" w:value="An epiphyseal fracture of the distal fibula"/>
        </w:dropDownList>
      </w:sdtPr>
      <w:sdtEndPr/>
      <w:sdtContent>
        <w:p w:rsidR="00E96674" w:rsidRPr="003B09D1" w:rsidRDefault="00123851" w:rsidP="00862C41">
          <w:pPr>
            <w:spacing w:line="276" w:lineRule="auto"/>
            <w:ind w:right="-115"/>
            <w:rPr>
              <w:color w:val="808080" w:themeColor="background1" w:themeShade="80"/>
            </w:rPr>
          </w:pPr>
          <w:r w:rsidRPr="003B09D1">
            <w:rPr>
              <w:color w:val="808080" w:themeColor="background1" w:themeShade="80"/>
            </w:rPr>
            <w:t>Select fracture type</w:t>
          </w:r>
        </w:p>
      </w:sdtContent>
    </w:sdt>
    <w:p w:rsidR="00D6227B" w:rsidRDefault="00D6227B" w:rsidP="00D6227B">
      <w:pPr>
        <w:spacing w:line="276" w:lineRule="auto"/>
        <w:ind w:right="-115"/>
      </w:pPr>
      <w:r>
        <w:t>As this is a stable fracture, they have been placed in CAM</w:t>
      </w:r>
      <w:r w:rsidR="00C801E5">
        <w:t xml:space="preserve"> (controlled ankle motion)</w:t>
      </w:r>
      <w:r>
        <w:t xml:space="preserve"> boot which should be worn for 3-4 weeks</w:t>
      </w:r>
      <w:r w:rsidR="00C801E5">
        <w:t>. They can</w:t>
      </w:r>
      <w:r>
        <w:t xml:space="preserve"> weight bear as tolerated</w:t>
      </w:r>
      <w:r w:rsidR="00C801E5">
        <w:t xml:space="preserve"> while wearing the CAM boot</w:t>
      </w:r>
      <w:r>
        <w:t xml:space="preserve">. This simple fracture does </w:t>
      </w:r>
      <w:bookmarkStart w:id="0" w:name="_GoBack"/>
      <w:bookmarkEnd w:id="0"/>
      <w:r>
        <w:t>not need to be routinely followed up in the PCH fracture clinic.</w:t>
      </w:r>
    </w:p>
    <w:sdt>
      <w:sdtPr>
        <w:alias w:val="Select a follow up"/>
        <w:tag w:val="Select a follow up"/>
        <w:id w:val="1711224908"/>
        <w:lock w:val="sdtContentLocked"/>
        <w:placeholder>
          <w:docPart w:val="DefaultPlaceholder_1082065159"/>
        </w:placeholder>
        <w:showingPlcHdr/>
        <w:dropDownList>
          <w:listItem w:displayText="Select a follow up" w:value="Select a follow up"/>
          <w:listItem w:displayText="No formal follow-up required" w:value="No formal follow-up required"/>
          <w:listItem w:displayText="Follow up with a GP in 7-10 days for a repeat x-ray. If fracture is displaced, refer to PCH Fracture clinic." w:value="Follow up with a GP in 7-10 days for a repeat x-ray. If fracture is displaced, refer to PCH Fracture clinic."/>
        </w:dropDownList>
      </w:sdtPr>
      <w:sdtContent>
        <w:p w:rsidR="00307C25" w:rsidRDefault="00307C25" w:rsidP="00D6227B">
          <w:pPr>
            <w:spacing w:line="276" w:lineRule="auto"/>
            <w:ind w:right="-115"/>
          </w:pPr>
          <w:r w:rsidRPr="00FB2FFE">
            <w:rPr>
              <w:rStyle w:val="PlaceholderText"/>
            </w:rPr>
            <w:t>Choose an item.</w:t>
          </w:r>
        </w:p>
      </w:sdtContent>
    </w:sdt>
    <w:p w:rsidR="00C801E5" w:rsidRDefault="002C0875" w:rsidP="00D6227B">
      <w:pPr>
        <w:spacing w:line="276" w:lineRule="auto"/>
        <w:ind w:right="-115"/>
      </w:pPr>
      <w:r>
        <w:t>W</w:t>
      </w:r>
      <w:r w:rsidR="00D6227B">
        <w:t>ith support from the PCH Orthopaedic Department,</w:t>
      </w:r>
      <w:r>
        <w:t xml:space="preserve"> the Emergency Department instituted this practice,</w:t>
      </w:r>
      <w:r w:rsidR="00D6227B">
        <w:t xml:space="preserve"> to improve the care of children with simple ankle fractures. </w:t>
      </w:r>
      <w:r w:rsidR="00C801E5">
        <w:t>This type of injury is treated</w:t>
      </w:r>
      <w:r w:rsidR="00D6227B">
        <w:t xml:space="preserve"> safely</w:t>
      </w:r>
      <w:r w:rsidR="00C801E5">
        <w:t xml:space="preserve"> and effectively in a CAM boot (which </w:t>
      </w:r>
      <w:r w:rsidR="00D6227B">
        <w:t>are easy and quick to apply, can be removed at night and for washing and are more comfortable than plaster</w:t>
      </w:r>
      <w:r w:rsidR="00C801E5">
        <w:t>).</w:t>
      </w:r>
    </w:p>
    <w:p w:rsidR="00D6227B" w:rsidRDefault="00D6227B" w:rsidP="00D6227B">
      <w:pPr>
        <w:spacing w:line="276" w:lineRule="auto"/>
        <w:ind w:right="-115"/>
      </w:pPr>
      <w:r>
        <w:t>If you have any queries please contact the on call Perth Children’s Hospital Emergency Department Consultant.</w:t>
      </w:r>
    </w:p>
    <w:p w:rsidR="002C0875" w:rsidRDefault="002C0875" w:rsidP="00D6227B">
      <w:pPr>
        <w:spacing w:line="276" w:lineRule="auto"/>
        <w:ind w:right="-115"/>
      </w:pPr>
      <w:r>
        <w:t>Kind regards</w:t>
      </w:r>
    </w:p>
    <w:p w:rsidR="002C0875" w:rsidRDefault="002C0875" w:rsidP="00D6227B">
      <w:pPr>
        <w:spacing w:line="276" w:lineRule="auto"/>
        <w:ind w:right="-115"/>
      </w:pPr>
    </w:p>
    <w:p w:rsidR="003B09D1" w:rsidRDefault="003B09D1" w:rsidP="00D6227B">
      <w:pPr>
        <w:spacing w:line="276" w:lineRule="auto"/>
        <w:ind w:right="-115"/>
      </w:pPr>
    </w:p>
    <w:p w:rsidR="00D6227B" w:rsidRPr="00D6227B" w:rsidRDefault="00D6227B" w:rsidP="00D6227B">
      <w:pPr>
        <w:spacing w:line="276" w:lineRule="auto"/>
        <w:ind w:right="-115"/>
        <w:rPr>
          <w:b/>
        </w:rPr>
      </w:pPr>
      <w:r w:rsidRPr="00D6227B">
        <w:rPr>
          <w:b/>
        </w:rPr>
        <w:t>Perth Children’s Hospital Emergency Department</w:t>
      </w:r>
    </w:p>
    <w:sectPr w:rsidR="00D6227B" w:rsidRPr="00D6227B" w:rsidSect="002C087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418" w:left="1134" w:header="391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7B" w:rsidRDefault="00D6227B" w:rsidP="0013662A">
      <w:pPr>
        <w:spacing w:after="0"/>
      </w:pPr>
      <w:r>
        <w:separator/>
      </w:r>
    </w:p>
  </w:endnote>
  <w:endnote w:type="continuationSeparator" w:id="0">
    <w:p w:rsidR="00D6227B" w:rsidRDefault="00D6227B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7B" w:rsidRPr="00F568D7" w:rsidRDefault="00D6227B" w:rsidP="00F568D7">
    <w:pPr>
      <w:pStyle w:val="NoParagraphStyle"/>
      <w:suppressAutoHyphens/>
      <w:spacing w:after="113"/>
      <w:rPr>
        <w:rFonts w:ascii="Arial" w:hAnsi="Arial" w:cs="Arial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7B" w:rsidRPr="00232283" w:rsidRDefault="00D6227B" w:rsidP="00232283">
    <w:pPr>
      <w:spacing w:after="240"/>
      <w:rPr>
        <w:b/>
        <w:color w:val="EA532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7B" w:rsidRDefault="00D6227B" w:rsidP="0013662A">
      <w:pPr>
        <w:spacing w:after="0"/>
      </w:pPr>
      <w:r>
        <w:separator/>
      </w:r>
    </w:p>
  </w:footnote>
  <w:footnote w:type="continuationSeparator" w:id="0">
    <w:p w:rsidR="00D6227B" w:rsidRDefault="00D6227B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7B" w:rsidRDefault="00D622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530D18" wp14:editId="402A403D">
          <wp:simplePos x="0" y="0"/>
          <wp:positionH relativeFrom="page">
            <wp:posOffset>0</wp:posOffset>
          </wp:positionH>
          <wp:positionV relativeFrom="page">
            <wp:posOffset>-246294</wp:posOffset>
          </wp:positionV>
          <wp:extent cx="7560000" cy="106956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H Follower Bas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7B" w:rsidRDefault="00D622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FEF3AEE" wp14:editId="07B47CFA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8405" cy="10457180"/>
          <wp:effectExtent l="0" t="0" r="1079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457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4C"/>
    <w:multiLevelType w:val="hybridMultilevel"/>
    <w:tmpl w:val="878A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6BE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42"/>
  <w:drawingGridVerticalSpacing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B"/>
    <w:rsid w:val="000244A9"/>
    <w:rsid w:val="00072B49"/>
    <w:rsid w:val="000817F3"/>
    <w:rsid w:val="00090F60"/>
    <w:rsid w:val="00123851"/>
    <w:rsid w:val="0013662A"/>
    <w:rsid w:val="001437E0"/>
    <w:rsid w:val="00171B7B"/>
    <w:rsid w:val="001C7D1F"/>
    <w:rsid w:val="001F6030"/>
    <w:rsid w:val="001F68E9"/>
    <w:rsid w:val="00220E8F"/>
    <w:rsid w:val="00232283"/>
    <w:rsid w:val="002C0875"/>
    <w:rsid w:val="002C7D7D"/>
    <w:rsid w:val="002E5F5B"/>
    <w:rsid w:val="00304A0A"/>
    <w:rsid w:val="00307C25"/>
    <w:rsid w:val="00355004"/>
    <w:rsid w:val="003929E7"/>
    <w:rsid w:val="003B09D1"/>
    <w:rsid w:val="003E465A"/>
    <w:rsid w:val="003F5891"/>
    <w:rsid w:val="00466DB9"/>
    <w:rsid w:val="00471692"/>
    <w:rsid w:val="00483052"/>
    <w:rsid w:val="00492C70"/>
    <w:rsid w:val="004A609E"/>
    <w:rsid w:val="004C2780"/>
    <w:rsid w:val="004C27CB"/>
    <w:rsid w:val="004C6976"/>
    <w:rsid w:val="004D1047"/>
    <w:rsid w:val="004D462D"/>
    <w:rsid w:val="004D6EBB"/>
    <w:rsid w:val="00520F30"/>
    <w:rsid w:val="00521D1A"/>
    <w:rsid w:val="00556428"/>
    <w:rsid w:val="0056716B"/>
    <w:rsid w:val="00594184"/>
    <w:rsid w:val="00597A85"/>
    <w:rsid w:val="005A409E"/>
    <w:rsid w:val="005A4DC8"/>
    <w:rsid w:val="005D455D"/>
    <w:rsid w:val="006F1E2D"/>
    <w:rsid w:val="006F52D0"/>
    <w:rsid w:val="0070521B"/>
    <w:rsid w:val="00753150"/>
    <w:rsid w:val="0077027C"/>
    <w:rsid w:val="00783784"/>
    <w:rsid w:val="00794DF0"/>
    <w:rsid w:val="007C3222"/>
    <w:rsid w:val="007D3AE7"/>
    <w:rsid w:val="007D793C"/>
    <w:rsid w:val="00862C41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9C4370"/>
    <w:rsid w:val="00A91C4C"/>
    <w:rsid w:val="00AA1620"/>
    <w:rsid w:val="00AA2D1B"/>
    <w:rsid w:val="00AA59CF"/>
    <w:rsid w:val="00AE1291"/>
    <w:rsid w:val="00AF0C79"/>
    <w:rsid w:val="00B17ECC"/>
    <w:rsid w:val="00B31CE1"/>
    <w:rsid w:val="00B85FD3"/>
    <w:rsid w:val="00BB5682"/>
    <w:rsid w:val="00BD41EB"/>
    <w:rsid w:val="00BD7C33"/>
    <w:rsid w:val="00BE3C2D"/>
    <w:rsid w:val="00C7143D"/>
    <w:rsid w:val="00C729CE"/>
    <w:rsid w:val="00C801E5"/>
    <w:rsid w:val="00CF2778"/>
    <w:rsid w:val="00CF64E2"/>
    <w:rsid w:val="00D147D4"/>
    <w:rsid w:val="00D6227B"/>
    <w:rsid w:val="00D636EE"/>
    <w:rsid w:val="00D9301F"/>
    <w:rsid w:val="00DD22D0"/>
    <w:rsid w:val="00DE4BFE"/>
    <w:rsid w:val="00E40563"/>
    <w:rsid w:val="00E47483"/>
    <w:rsid w:val="00E775B0"/>
    <w:rsid w:val="00E96674"/>
    <w:rsid w:val="00EA130C"/>
    <w:rsid w:val="00F568D7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unhideWhenUsed="1" w:qFormat="1"/>
    <w:lsdException w:name="heading 7" w:semiHidden="0" w:uiPriority="9" w:unhideWhenUsed="1" w:qFormat="1"/>
    <w:lsdException w:name="heading 8" w:semiHidden="0" w:uiPriority="9" w:unhideWhenUsed="1" w:qFormat="1"/>
    <w:lsdException w:name="heading 9" w:semiHidden="0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76BE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76BE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76BE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5859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76BE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76BE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76BE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58595B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578E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532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578E" w:themeColor="accent1" w:themeShade="BF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  <w:insideH w:val="single" w:sz="8" w:space="0" w:color="0076BE" w:themeColor="accent1"/>
        <w:insideV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AFE0FF" w:themeFill="accent1" w:themeFillTint="3F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EA5329" w:themeFill="accent2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FA3FF" w:themeColor="accent1" w:themeTint="BF"/>
        <w:left w:val="single" w:sz="8" w:space="0" w:color="0FA3FF" w:themeColor="accent1" w:themeTint="BF"/>
        <w:bottom w:val="single" w:sz="8" w:space="0" w:color="0FA3FF" w:themeColor="accent1" w:themeTint="BF"/>
        <w:right w:val="single" w:sz="8" w:space="0" w:color="0FA3FF" w:themeColor="accent1" w:themeTint="BF"/>
        <w:insideH w:val="single" w:sz="8" w:space="0" w:color="0FA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EA532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AFE0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EA532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532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NoParagraphStyle">
    <w:name w:val="[No Paragraph Style]"/>
    <w:rsid w:val="00F568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4D6EBB"/>
    <w:rPr>
      <w:rFonts w:eastAsiaTheme="minorHAnsi"/>
    </w:rPr>
  </w:style>
  <w:style w:type="character" w:customStyle="1" w:styleId="Style1">
    <w:name w:val="Style1"/>
    <w:basedOn w:val="Bold"/>
    <w:uiPriority w:val="1"/>
    <w:rsid w:val="001238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unhideWhenUsed="1" w:qFormat="1"/>
    <w:lsdException w:name="heading 7" w:semiHidden="0" w:uiPriority="9" w:unhideWhenUsed="1" w:qFormat="1"/>
    <w:lsdException w:name="heading 8" w:semiHidden="0" w:uiPriority="9" w:unhideWhenUsed="1" w:qFormat="1"/>
    <w:lsdException w:name="heading 9" w:semiHidden="0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76BE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76BE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76BE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5859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76BE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76BE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76BE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58595B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578E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532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578E" w:themeColor="accent1" w:themeShade="BF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  <w:insideH w:val="single" w:sz="8" w:space="0" w:color="0076BE" w:themeColor="accent1"/>
        <w:insideV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AFE0FF" w:themeFill="accent1" w:themeFillTint="3F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EA5329" w:themeFill="accent2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FA3FF" w:themeColor="accent1" w:themeTint="BF"/>
        <w:left w:val="single" w:sz="8" w:space="0" w:color="0FA3FF" w:themeColor="accent1" w:themeTint="BF"/>
        <w:bottom w:val="single" w:sz="8" w:space="0" w:color="0FA3FF" w:themeColor="accent1" w:themeTint="BF"/>
        <w:right w:val="single" w:sz="8" w:space="0" w:color="0FA3FF" w:themeColor="accent1" w:themeTint="BF"/>
        <w:insideH w:val="single" w:sz="8" w:space="0" w:color="0FA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EA532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AFE0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EA532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532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NoParagraphStyle">
    <w:name w:val="[No Paragraph Style]"/>
    <w:rsid w:val="00F568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4D6EBB"/>
    <w:rPr>
      <w:rFonts w:eastAsiaTheme="minorHAnsi"/>
    </w:rPr>
  </w:style>
  <w:style w:type="character" w:customStyle="1" w:styleId="Style1">
    <w:name w:val="Style1"/>
    <w:basedOn w:val="Bold"/>
    <w:uiPriority w:val="1"/>
    <w:rsid w:val="001238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58230\Downloads\PCH%20Word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2147-191E-4FF1-9802-915D3A17CBE0}"/>
      </w:docPartPr>
      <w:docPartBody>
        <w:p w:rsidR="00645A86" w:rsidRDefault="0092126E">
          <w:r w:rsidRPr="00FB2FF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7024-49EE-40E5-90F3-3F450569A17B}"/>
      </w:docPartPr>
      <w:docPartBody>
        <w:p w:rsidR="00645A86" w:rsidRDefault="0092126E">
          <w:r w:rsidRPr="00FB2FF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6E"/>
    <w:rsid w:val="00645A86"/>
    <w:rsid w:val="009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2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2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erth Childrens Hospital">
      <a:dk1>
        <a:sysClr val="windowText" lastClr="000000"/>
      </a:dk1>
      <a:lt1>
        <a:sysClr val="window" lastClr="FFFFFF"/>
      </a:lt1>
      <a:dk2>
        <a:srgbClr val="58595B"/>
      </a:dk2>
      <a:lt2>
        <a:srgbClr val="FFFFFF"/>
      </a:lt2>
      <a:accent1>
        <a:srgbClr val="0076BE"/>
      </a:accent1>
      <a:accent2>
        <a:srgbClr val="EA5329"/>
      </a:accent2>
      <a:accent3>
        <a:srgbClr val="23AE49"/>
      </a:accent3>
      <a:accent4>
        <a:srgbClr val="8D54A2"/>
      </a:accent4>
      <a:accent5>
        <a:srgbClr val="F7921E"/>
      </a:accent5>
      <a:accent6>
        <a:srgbClr val="5859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3852F404CEB4495BBEA246E57248C" ma:contentTypeVersion="0" ma:contentTypeDescription="Create a new document." ma:contentTypeScope="" ma:versionID="1e049f60b6f01ebfb73bc65f0137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462A-E9C0-4C9F-BAEA-73923DD9D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AB527-178B-4768-B132-46B185538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6A739-4888-41F5-8997-ECD29FFC16E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AB4D784-1EE1-4139-A0C5-B8D724D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PCH Word Document.dotx</Template>
  <TotalTime>186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Speidel, Rebecca</dc:creator>
  <cp:keywords>flyer, template, doh</cp:keywords>
  <dc:description>Department of Health's flyer templates for consumers</dc:description>
  <cp:lastModifiedBy>Speidel, Rebecca</cp:lastModifiedBy>
  <cp:revision>5</cp:revision>
  <dcterms:created xsi:type="dcterms:W3CDTF">2018-05-30T06:39:00Z</dcterms:created>
  <dcterms:modified xsi:type="dcterms:W3CDTF">2018-07-09T08:50:00Z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0x010100DD43852F404CEB4495BBEA246E57248C</vt:lpwstr>
  </property>
</Properties>
</file>